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0086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69</w:t>
      </w:r>
    </w:p>
    <w:p>
      <w:pPr>
        <w:pStyle w:val="Heading1"/>
        <w:spacing w:before="0" w:after="0"/>
        <w:jc w:val="right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дело № 2-</w:t>
      </w:r>
      <w:r>
        <w:rPr>
          <w:b w:val="0"/>
          <w:bCs w:val="0"/>
          <w:i w:val="0"/>
          <w:sz w:val="25"/>
          <w:szCs w:val="25"/>
        </w:rPr>
        <w:t>80</w:t>
      </w:r>
      <w:r>
        <w:rPr>
          <w:b w:val="0"/>
          <w:bCs w:val="0"/>
          <w:i w:val="0"/>
          <w:sz w:val="25"/>
          <w:szCs w:val="25"/>
        </w:rPr>
        <w:t>-2301/202</w:t>
      </w:r>
      <w:r>
        <w:rPr>
          <w:b w:val="0"/>
          <w:bCs w:val="0"/>
          <w:i w:val="0"/>
          <w:sz w:val="25"/>
          <w:szCs w:val="25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Р </w:t>
      </w:r>
      <w:r>
        <w:rPr>
          <w:b w:val="0"/>
          <w:bCs w:val="0"/>
          <w:i w:val="0"/>
          <w:sz w:val="25"/>
          <w:szCs w:val="25"/>
        </w:rPr>
        <w:t>Е Ш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ИМЕНЕМ РОССИЙСКОЙ ФЕДЕРАЦИИ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(вводная и резолютивная части)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5"/>
          <w:szCs w:val="25"/>
        </w:rPr>
        <w:t>(ХМАО – Югра г. Покачи, пер. Майский, дом № 2),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</w:t>
      </w:r>
      <w:r>
        <w:rPr>
          <w:rFonts w:ascii="Times New Roman" w:eastAsia="Times New Roman" w:hAnsi="Times New Roman" w:cs="Times New Roman"/>
          <w:sz w:val="25"/>
          <w:szCs w:val="25"/>
        </w:rPr>
        <w:t>Морару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Н.В.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рассмотрев в открытом</w:t>
      </w:r>
      <w:r>
        <w:rPr>
          <w:b w:val="0"/>
          <w:bCs w:val="0"/>
          <w:i w:val="0"/>
          <w:sz w:val="25"/>
          <w:szCs w:val="25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5"/>
          <w:szCs w:val="25"/>
        </w:rPr>
        <w:t>80</w:t>
      </w:r>
      <w:r>
        <w:rPr>
          <w:b w:val="0"/>
          <w:bCs w:val="0"/>
          <w:i w:val="0"/>
          <w:sz w:val="25"/>
          <w:szCs w:val="25"/>
        </w:rPr>
        <w:t>-2301/202</w:t>
      </w:r>
      <w:r>
        <w:rPr>
          <w:b w:val="0"/>
          <w:bCs w:val="0"/>
          <w:i w:val="0"/>
          <w:sz w:val="25"/>
          <w:szCs w:val="25"/>
        </w:rPr>
        <w:t>4</w:t>
      </w:r>
      <w:r>
        <w:rPr>
          <w:b w:val="0"/>
          <w:bCs w:val="0"/>
          <w:i w:val="0"/>
          <w:sz w:val="25"/>
          <w:szCs w:val="25"/>
        </w:rPr>
        <w:t xml:space="preserve"> по исковому заявлению </w:t>
      </w:r>
      <w:r>
        <w:rPr>
          <w:b w:val="0"/>
          <w:bCs w:val="0"/>
          <w:i w:val="0"/>
          <w:sz w:val="25"/>
          <w:szCs w:val="25"/>
        </w:rPr>
        <w:t xml:space="preserve">акционерного общества «Тинькофф Банк» к </w:t>
      </w:r>
      <w:r>
        <w:rPr>
          <w:b w:val="0"/>
          <w:bCs w:val="0"/>
          <w:i w:val="0"/>
          <w:sz w:val="25"/>
          <w:szCs w:val="25"/>
        </w:rPr>
        <w:t>Мариничеву</w:t>
      </w:r>
      <w:r>
        <w:rPr>
          <w:b w:val="0"/>
          <w:bCs w:val="0"/>
          <w:i w:val="0"/>
          <w:sz w:val="25"/>
          <w:szCs w:val="25"/>
        </w:rPr>
        <w:t xml:space="preserve"> Александру Вячеславовичу о взыскании задолженности по договору о выпуске и использовании кредитной банковской карты</w:t>
      </w:r>
      <w:r>
        <w:rPr>
          <w:b w:val="0"/>
          <w:bCs w:val="0"/>
          <w:i w:val="0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567"/>
        <w:rPr>
          <w:sz w:val="25"/>
          <w:szCs w:val="25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Исковое заявление </w:t>
      </w:r>
      <w:r>
        <w:rPr>
          <w:b w:val="0"/>
          <w:bCs w:val="0"/>
          <w:i w:val="0"/>
          <w:sz w:val="25"/>
          <w:szCs w:val="25"/>
        </w:rPr>
        <w:t xml:space="preserve">акционерного общества «Тинькофф Банк» к </w:t>
      </w:r>
      <w:r>
        <w:rPr>
          <w:b w:val="0"/>
          <w:bCs w:val="0"/>
          <w:i w:val="0"/>
          <w:sz w:val="25"/>
          <w:szCs w:val="25"/>
        </w:rPr>
        <w:t>Мариничеву</w:t>
      </w:r>
      <w:r>
        <w:rPr>
          <w:b w:val="0"/>
          <w:bCs w:val="0"/>
          <w:i w:val="0"/>
          <w:sz w:val="25"/>
          <w:szCs w:val="25"/>
        </w:rPr>
        <w:t xml:space="preserve"> Александру Вячеславовичу о взыскании задолженности по договору о выпуске и использовании кредитной банковской карты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удовлетворить.</w:t>
      </w:r>
      <w:r>
        <w:rPr>
          <w:b w:val="0"/>
          <w:bCs w:val="0"/>
          <w:i w:val="0"/>
          <w:sz w:val="25"/>
          <w:szCs w:val="25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Взыскать с </w:t>
      </w:r>
      <w:r>
        <w:rPr>
          <w:b w:val="0"/>
          <w:bCs w:val="0"/>
          <w:i w:val="0"/>
          <w:sz w:val="25"/>
          <w:szCs w:val="25"/>
        </w:rPr>
        <w:t>Мариничев</w:t>
      </w:r>
      <w:r>
        <w:rPr>
          <w:b w:val="0"/>
          <w:bCs w:val="0"/>
          <w:i w:val="0"/>
          <w:sz w:val="25"/>
          <w:szCs w:val="25"/>
        </w:rPr>
        <w:t>а</w:t>
      </w:r>
      <w:r>
        <w:rPr>
          <w:b w:val="0"/>
          <w:bCs w:val="0"/>
          <w:i w:val="0"/>
          <w:sz w:val="25"/>
          <w:szCs w:val="25"/>
        </w:rPr>
        <w:t xml:space="preserve"> Александр</w:t>
      </w:r>
      <w:r>
        <w:rPr>
          <w:b w:val="0"/>
          <w:bCs w:val="0"/>
          <w:i w:val="0"/>
          <w:sz w:val="25"/>
          <w:szCs w:val="25"/>
        </w:rPr>
        <w:t>а</w:t>
      </w:r>
      <w:r>
        <w:rPr>
          <w:b w:val="0"/>
          <w:bCs w:val="0"/>
          <w:i w:val="0"/>
          <w:sz w:val="25"/>
          <w:szCs w:val="25"/>
        </w:rPr>
        <w:t xml:space="preserve"> Вячеславович</w:t>
      </w:r>
      <w:r>
        <w:rPr>
          <w:b w:val="0"/>
          <w:bCs w:val="0"/>
          <w:i w:val="0"/>
          <w:sz w:val="25"/>
          <w:szCs w:val="25"/>
        </w:rPr>
        <w:t xml:space="preserve">а </w:t>
      </w:r>
      <w:r>
        <w:rPr>
          <w:rStyle w:val="cat-UserDefinedgrp-28rplc-13"/>
          <w:b w:val="0"/>
          <w:bCs w:val="0"/>
          <w:i w:val="0"/>
          <w:sz w:val="25"/>
          <w:szCs w:val="25"/>
        </w:rPr>
        <w:t>...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в пользу </w:t>
      </w:r>
      <w:r>
        <w:rPr>
          <w:b w:val="0"/>
          <w:bCs w:val="0"/>
          <w:i w:val="0"/>
          <w:sz w:val="25"/>
          <w:szCs w:val="25"/>
        </w:rPr>
        <w:t xml:space="preserve">акционерного общества «Тинькофф Банк» </w:t>
      </w:r>
      <w:r>
        <w:rPr>
          <w:b w:val="0"/>
          <w:bCs w:val="0"/>
          <w:i w:val="0"/>
          <w:sz w:val="25"/>
          <w:szCs w:val="25"/>
        </w:rPr>
        <w:t xml:space="preserve">(ОГРН 1027739642281 ИНН 7710140679) </w:t>
      </w:r>
      <w:r>
        <w:rPr>
          <w:b w:val="0"/>
          <w:bCs w:val="0"/>
          <w:i w:val="0"/>
          <w:sz w:val="25"/>
          <w:szCs w:val="25"/>
        </w:rPr>
        <w:t xml:space="preserve">задолженность по договору </w:t>
      </w:r>
      <w:r>
        <w:rPr>
          <w:b w:val="0"/>
          <w:bCs w:val="0"/>
          <w:i w:val="0"/>
          <w:sz w:val="25"/>
          <w:szCs w:val="25"/>
        </w:rPr>
        <w:t>кредитной карты</w:t>
      </w:r>
      <w:r>
        <w:rPr>
          <w:b w:val="0"/>
          <w:bCs w:val="0"/>
          <w:i w:val="0"/>
          <w:sz w:val="25"/>
          <w:szCs w:val="25"/>
        </w:rPr>
        <w:t xml:space="preserve"> № </w:t>
      </w:r>
      <w:r>
        <w:rPr>
          <w:b w:val="0"/>
          <w:bCs w:val="0"/>
          <w:i w:val="0"/>
          <w:sz w:val="25"/>
          <w:szCs w:val="25"/>
        </w:rPr>
        <w:t xml:space="preserve">0689265130 </w:t>
      </w:r>
      <w:r>
        <w:rPr>
          <w:b w:val="0"/>
          <w:bCs w:val="0"/>
          <w:i w:val="0"/>
          <w:sz w:val="25"/>
          <w:szCs w:val="25"/>
        </w:rPr>
        <w:t xml:space="preserve">от </w:t>
      </w:r>
      <w:r>
        <w:rPr>
          <w:b w:val="0"/>
          <w:bCs w:val="0"/>
          <w:i w:val="0"/>
          <w:sz w:val="25"/>
          <w:szCs w:val="25"/>
        </w:rPr>
        <w:t>5 января</w:t>
      </w:r>
      <w:r>
        <w:rPr>
          <w:b w:val="0"/>
          <w:bCs w:val="0"/>
          <w:i w:val="0"/>
          <w:sz w:val="25"/>
          <w:szCs w:val="25"/>
        </w:rPr>
        <w:t xml:space="preserve"> 2022</w:t>
      </w:r>
      <w:r>
        <w:rPr>
          <w:b w:val="0"/>
          <w:bCs w:val="0"/>
          <w:i w:val="0"/>
          <w:sz w:val="25"/>
          <w:szCs w:val="25"/>
        </w:rPr>
        <w:t xml:space="preserve"> года за период с </w:t>
      </w:r>
      <w:r>
        <w:rPr>
          <w:b w:val="0"/>
          <w:bCs w:val="0"/>
          <w:i w:val="0"/>
          <w:sz w:val="25"/>
          <w:szCs w:val="25"/>
        </w:rPr>
        <w:t xml:space="preserve">8 </w:t>
      </w:r>
      <w:r>
        <w:rPr>
          <w:b w:val="0"/>
          <w:bCs w:val="0"/>
          <w:i w:val="0"/>
          <w:sz w:val="25"/>
          <w:szCs w:val="25"/>
        </w:rPr>
        <w:t>апреля 2022</w:t>
      </w:r>
      <w:r>
        <w:rPr>
          <w:b w:val="0"/>
          <w:bCs w:val="0"/>
          <w:i w:val="0"/>
          <w:sz w:val="25"/>
          <w:szCs w:val="25"/>
        </w:rPr>
        <w:t xml:space="preserve"> года по </w:t>
      </w:r>
      <w:r>
        <w:rPr>
          <w:b w:val="0"/>
          <w:bCs w:val="0"/>
          <w:i w:val="0"/>
          <w:sz w:val="25"/>
          <w:szCs w:val="25"/>
        </w:rPr>
        <w:t>9 октября 2022</w:t>
      </w:r>
      <w:r>
        <w:rPr>
          <w:b w:val="0"/>
          <w:bCs w:val="0"/>
          <w:i w:val="0"/>
          <w:sz w:val="25"/>
          <w:szCs w:val="25"/>
        </w:rPr>
        <w:t xml:space="preserve"> года в размере </w:t>
      </w:r>
      <w:r>
        <w:rPr>
          <w:b w:val="0"/>
          <w:bCs w:val="0"/>
          <w:i w:val="0"/>
          <w:sz w:val="25"/>
          <w:szCs w:val="25"/>
        </w:rPr>
        <w:t>24 917</w:t>
      </w:r>
      <w:r>
        <w:rPr>
          <w:b w:val="0"/>
          <w:bCs w:val="0"/>
          <w:i w:val="0"/>
          <w:sz w:val="25"/>
          <w:szCs w:val="25"/>
        </w:rPr>
        <w:t xml:space="preserve"> рубл</w:t>
      </w:r>
      <w:r>
        <w:rPr>
          <w:b w:val="0"/>
          <w:bCs w:val="0"/>
          <w:i w:val="0"/>
          <w:sz w:val="25"/>
          <w:szCs w:val="25"/>
        </w:rPr>
        <w:t>ей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0</w:t>
      </w:r>
      <w:r>
        <w:rPr>
          <w:b w:val="0"/>
          <w:bCs w:val="0"/>
          <w:i w:val="0"/>
          <w:sz w:val="25"/>
          <w:szCs w:val="25"/>
        </w:rPr>
        <w:t>2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копе</w:t>
      </w:r>
      <w:r>
        <w:rPr>
          <w:b w:val="0"/>
          <w:bCs w:val="0"/>
          <w:i w:val="0"/>
          <w:sz w:val="25"/>
          <w:szCs w:val="25"/>
        </w:rPr>
        <w:t>йки</w:t>
      </w:r>
      <w:r>
        <w:rPr>
          <w:b w:val="0"/>
          <w:bCs w:val="0"/>
          <w:i w:val="0"/>
          <w:sz w:val="25"/>
          <w:szCs w:val="25"/>
        </w:rPr>
        <w:t xml:space="preserve">, из которых </w:t>
      </w:r>
      <w:r>
        <w:rPr>
          <w:b w:val="0"/>
          <w:bCs w:val="0"/>
          <w:i w:val="0"/>
          <w:sz w:val="25"/>
          <w:szCs w:val="25"/>
        </w:rPr>
        <w:t>20 306</w:t>
      </w:r>
      <w:r>
        <w:rPr>
          <w:b w:val="0"/>
          <w:bCs w:val="0"/>
          <w:i w:val="0"/>
          <w:sz w:val="25"/>
          <w:szCs w:val="25"/>
        </w:rPr>
        <w:t xml:space="preserve"> руб</w:t>
      </w:r>
      <w:r>
        <w:rPr>
          <w:b w:val="0"/>
          <w:bCs w:val="0"/>
          <w:i w:val="0"/>
          <w:sz w:val="25"/>
          <w:szCs w:val="25"/>
        </w:rPr>
        <w:t>лей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76</w:t>
      </w:r>
      <w:r>
        <w:rPr>
          <w:b w:val="0"/>
          <w:bCs w:val="0"/>
          <w:i w:val="0"/>
          <w:sz w:val="25"/>
          <w:szCs w:val="25"/>
        </w:rPr>
        <w:t xml:space="preserve"> коп</w:t>
      </w:r>
      <w:r>
        <w:rPr>
          <w:b w:val="0"/>
          <w:bCs w:val="0"/>
          <w:i w:val="0"/>
          <w:sz w:val="25"/>
          <w:szCs w:val="25"/>
        </w:rPr>
        <w:t>еек</w:t>
      </w:r>
      <w:r>
        <w:rPr>
          <w:b w:val="0"/>
          <w:bCs w:val="0"/>
          <w:i w:val="0"/>
          <w:sz w:val="25"/>
          <w:szCs w:val="25"/>
        </w:rPr>
        <w:t xml:space="preserve"> основного долга</w:t>
      </w:r>
      <w:r>
        <w:rPr>
          <w:b w:val="0"/>
          <w:bCs w:val="0"/>
          <w:i w:val="0"/>
          <w:sz w:val="25"/>
          <w:szCs w:val="25"/>
        </w:rPr>
        <w:t xml:space="preserve">, </w:t>
      </w:r>
      <w:r>
        <w:rPr>
          <w:b w:val="0"/>
          <w:bCs w:val="0"/>
          <w:i w:val="0"/>
          <w:sz w:val="25"/>
          <w:szCs w:val="25"/>
        </w:rPr>
        <w:t>4 196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руб</w:t>
      </w:r>
      <w:r>
        <w:rPr>
          <w:b w:val="0"/>
          <w:bCs w:val="0"/>
          <w:i w:val="0"/>
          <w:sz w:val="25"/>
          <w:szCs w:val="25"/>
        </w:rPr>
        <w:t>л</w:t>
      </w:r>
      <w:r>
        <w:rPr>
          <w:b w:val="0"/>
          <w:bCs w:val="0"/>
          <w:i w:val="0"/>
          <w:sz w:val="25"/>
          <w:szCs w:val="25"/>
        </w:rPr>
        <w:t>ей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96</w:t>
      </w:r>
      <w:r>
        <w:rPr>
          <w:b w:val="0"/>
          <w:bCs w:val="0"/>
          <w:i w:val="0"/>
          <w:sz w:val="25"/>
          <w:szCs w:val="25"/>
        </w:rPr>
        <w:t xml:space="preserve"> копеек</w:t>
      </w:r>
      <w:r>
        <w:rPr>
          <w:b w:val="0"/>
          <w:bCs w:val="0"/>
          <w:i w:val="0"/>
          <w:sz w:val="25"/>
          <w:szCs w:val="25"/>
        </w:rPr>
        <w:t xml:space="preserve"> проценты за пользование займом</w:t>
      </w:r>
      <w:r>
        <w:rPr>
          <w:b w:val="0"/>
          <w:bCs w:val="0"/>
          <w:i w:val="0"/>
          <w:sz w:val="25"/>
          <w:szCs w:val="25"/>
        </w:rPr>
        <w:t>,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413</w:t>
      </w:r>
      <w:r>
        <w:rPr>
          <w:b w:val="0"/>
          <w:bCs w:val="0"/>
          <w:i w:val="0"/>
          <w:sz w:val="25"/>
          <w:szCs w:val="25"/>
        </w:rPr>
        <w:t xml:space="preserve"> рублей </w:t>
      </w:r>
      <w:r>
        <w:rPr>
          <w:b w:val="0"/>
          <w:bCs w:val="0"/>
          <w:i w:val="0"/>
          <w:sz w:val="25"/>
          <w:szCs w:val="25"/>
        </w:rPr>
        <w:t>30</w:t>
      </w:r>
      <w:r>
        <w:rPr>
          <w:b w:val="0"/>
          <w:bCs w:val="0"/>
          <w:i w:val="0"/>
          <w:sz w:val="25"/>
          <w:szCs w:val="25"/>
        </w:rPr>
        <w:t xml:space="preserve"> копе</w:t>
      </w:r>
      <w:r>
        <w:rPr>
          <w:b w:val="0"/>
          <w:bCs w:val="0"/>
          <w:i w:val="0"/>
          <w:sz w:val="25"/>
          <w:szCs w:val="25"/>
        </w:rPr>
        <w:t>ек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штрафы </w:t>
      </w:r>
      <w:r>
        <w:rPr>
          <w:b w:val="0"/>
          <w:bCs w:val="0"/>
          <w:i w:val="0"/>
          <w:sz w:val="25"/>
          <w:szCs w:val="25"/>
        </w:rPr>
        <w:t>по указанному договору</w:t>
      </w:r>
      <w:r>
        <w:rPr>
          <w:b w:val="0"/>
          <w:bCs w:val="0"/>
          <w:i w:val="0"/>
          <w:sz w:val="25"/>
          <w:szCs w:val="25"/>
        </w:rPr>
        <w:t xml:space="preserve">, </w:t>
      </w:r>
      <w:r>
        <w:rPr>
          <w:b w:val="0"/>
          <w:bCs w:val="0"/>
          <w:i w:val="0"/>
          <w:sz w:val="25"/>
          <w:szCs w:val="25"/>
        </w:rPr>
        <w:t xml:space="preserve">и </w:t>
      </w:r>
      <w:r>
        <w:rPr>
          <w:b w:val="0"/>
          <w:bCs w:val="0"/>
          <w:i w:val="0"/>
          <w:sz w:val="25"/>
          <w:szCs w:val="25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b w:val="0"/>
          <w:bCs w:val="0"/>
          <w:i w:val="0"/>
          <w:sz w:val="25"/>
          <w:szCs w:val="25"/>
        </w:rPr>
        <w:t>947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руб</w:t>
      </w:r>
      <w:r>
        <w:rPr>
          <w:b w:val="0"/>
          <w:bCs w:val="0"/>
          <w:i w:val="0"/>
          <w:sz w:val="25"/>
          <w:szCs w:val="25"/>
        </w:rPr>
        <w:t>лей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51</w:t>
      </w:r>
      <w:r>
        <w:rPr>
          <w:b w:val="0"/>
          <w:bCs w:val="0"/>
          <w:i w:val="0"/>
          <w:sz w:val="25"/>
          <w:szCs w:val="25"/>
        </w:rPr>
        <w:t xml:space="preserve"> коп</w:t>
      </w:r>
      <w:r>
        <w:rPr>
          <w:b w:val="0"/>
          <w:bCs w:val="0"/>
          <w:i w:val="0"/>
          <w:sz w:val="25"/>
          <w:szCs w:val="25"/>
        </w:rPr>
        <w:t>е</w:t>
      </w:r>
      <w:r>
        <w:rPr>
          <w:b w:val="0"/>
          <w:bCs w:val="0"/>
          <w:i w:val="0"/>
          <w:sz w:val="25"/>
          <w:szCs w:val="25"/>
        </w:rPr>
        <w:t>йка, в</w:t>
      </w:r>
      <w:r>
        <w:rPr>
          <w:b w:val="0"/>
          <w:bCs w:val="0"/>
          <w:i w:val="0"/>
          <w:sz w:val="25"/>
          <w:szCs w:val="25"/>
        </w:rPr>
        <w:t xml:space="preserve">сего </w:t>
      </w:r>
      <w:r>
        <w:rPr>
          <w:b w:val="0"/>
          <w:bCs w:val="0"/>
          <w:i w:val="0"/>
          <w:sz w:val="25"/>
          <w:szCs w:val="25"/>
        </w:rPr>
        <w:t>25</w:t>
      </w:r>
      <w:r>
        <w:rPr>
          <w:b w:val="0"/>
          <w:bCs w:val="0"/>
          <w:i w:val="0"/>
          <w:sz w:val="25"/>
          <w:szCs w:val="25"/>
        </w:rPr>
        <w:t> </w:t>
      </w:r>
      <w:r>
        <w:rPr>
          <w:b w:val="0"/>
          <w:bCs w:val="0"/>
          <w:i w:val="0"/>
          <w:sz w:val="25"/>
          <w:szCs w:val="25"/>
        </w:rPr>
        <w:t xml:space="preserve">864 </w:t>
      </w:r>
      <w:r>
        <w:rPr>
          <w:b w:val="0"/>
          <w:bCs w:val="0"/>
          <w:i w:val="0"/>
          <w:sz w:val="25"/>
          <w:szCs w:val="25"/>
        </w:rPr>
        <w:t>(</w:t>
      </w:r>
      <w:r>
        <w:rPr>
          <w:b w:val="0"/>
          <w:bCs w:val="0"/>
          <w:i w:val="0"/>
          <w:sz w:val="25"/>
          <w:szCs w:val="25"/>
        </w:rPr>
        <w:t>двадцать пять тысяч восемьсот шестьдесят четыре</w:t>
      </w:r>
      <w:r>
        <w:rPr>
          <w:b w:val="0"/>
          <w:bCs w:val="0"/>
          <w:i w:val="0"/>
          <w:sz w:val="25"/>
          <w:szCs w:val="25"/>
        </w:rPr>
        <w:t>) руб</w:t>
      </w:r>
      <w:r>
        <w:rPr>
          <w:b w:val="0"/>
          <w:bCs w:val="0"/>
          <w:i w:val="0"/>
          <w:sz w:val="25"/>
          <w:szCs w:val="25"/>
        </w:rPr>
        <w:t>л</w:t>
      </w:r>
      <w:r>
        <w:rPr>
          <w:b w:val="0"/>
          <w:bCs w:val="0"/>
          <w:i w:val="0"/>
          <w:sz w:val="25"/>
          <w:szCs w:val="25"/>
        </w:rPr>
        <w:t>я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53</w:t>
      </w:r>
      <w:r>
        <w:rPr>
          <w:b w:val="0"/>
          <w:bCs w:val="0"/>
          <w:i w:val="0"/>
          <w:sz w:val="25"/>
          <w:szCs w:val="25"/>
        </w:rPr>
        <w:t xml:space="preserve"> коп</w:t>
      </w:r>
      <w:r>
        <w:rPr>
          <w:b w:val="0"/>
          <w:bCs w:val="0"/>
          <w:i w:val="0"/>
          <w:sz w:val="25"/>
          <w:szCs w:val="25"/>
        </w:rPr>
        <w:t>е</w:t>
      </w:r>
      <w:r>
        <w:rPr>
          <w:b w:val="0"/>
          <w:bCs w:val="0"/>
          <w:i w:val="0"/>
          <w:sz w:val="25"/>
          <w:szCs w:val="25"/>
        </w:rPr>
        <w:t>йки</w:t>
      </w:r>
      <w:r>
        <w:rPr>
          <w:b w:val="0"/>
          <w:bCs w:val="0"/>
          <w:i w:val="0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Возвратить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акционерного общества «Тинькофф Банк» </w:t>
      </w:r>
      <w:r>
        <w:rPr>
          <w:rFonts w:ascii="Times New Roman" w:eastAsia="Times New Roman" w:hAnsi="Times New Roman" w:cs="Times New Roman"/>
          <w:sz w:val="25"/>
          <w:szCs w:val="25"/>
        </w:rPr>
        <w:t>излишне уплаченную государственную пошлин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в размере 0 рублей 1 копейка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платежному поручению № </w:t>
      </w:r>
      <w:r>
        <w:rPr>
          <w:rFonts w:ascii="Times New Roman" w:eastAsia="Times New Roman" w:hAnsi="Times New Roman" w:cs="Times New Roman"/>
          <w:sz w:val="25"/>
          <w:szCs w:val="25"/>
        </w:rPr>
        <w:t>4254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6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Нижнева</w:t>
      </w:r>
      <w:r>
        <w:rPr>
          <w:rFonts w:ascii="Times New Roman" w:eastAsia="Times New Roman" w:hAnsi="Times New Roman" w:cs="Times New Roman"/>
          <w:sz w:val="25"/>
          <w:szCs w:val="25"/>
        </w:rPr>
        <w:t>ртовский районный суд Ханты-Ман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 вынесшего решение.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4"/>
          <w:szCs w:val="14"/>
        </w:rPr>
        <w:t>ешение не вступило в законную силу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Копия верна: подлинный документ находится на судебном участке №1 Нижневартовского судебного района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в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гражданском </w:t>
      </w:r>
      <w:r>
        <w:rPr>
          <w:rFonts w:ascii="Times New Roman" w:eastAsia="Times New Roman" w:hAnsi="Times New Roman" w:cs="Times New Roman"/>
          <w:sz w:val="14"/>
          <w:szCs w:val="14"/>
        </w:rPr>
        <w:t>деле № 2-</w:t>
      </w:r>
      <w:r>
        <w:rPr>
          <w:rFonts w:ascii="Times New Roman" w:eastAsia="Times New Roman" w:hAnsi="Times New Roman" w:cs="Times New Roman"/>
          <w:sz w:val="14"/>
          <w:szCs w:val="14"/>
        </w:rPr>
        <w:t>80</w:t>
      </w:r>
      <w:r>
        <w:rPr>
          <w:rFonts w:ascii="Times New Roman" w:eastAsia="Times New Roman" w:hAnsi="Times New Roman" w:cs="Times New Roman"/>
          <w:sz w:val="14"/>
          <w:szCs w:val="14"/>
        </w:rPr>
        <w:t>-2301/202</w:t>
      </w:r>
      <w:r>
        <w:rPr>
          <w:rFonts w:ascii="Times New Roman" w:eastAsia="Times New Roman" w:hAnsi="Times New Roman" w:cs="Times New Roman"/>
          <w:sz w:val="14"/>
          <w:szCs w:val="14"/>
        </w:rPr>
        <w:t>4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___________________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Н.В. </w:t>
      </w:r>
      <w:r>
        <w:rPr>
          <w:rFonts w:ascii="Times New Roman" w:eastAsia="Times New Roman" w:hAnsi="Times New Roman" w:cs="Times New Roman"/>
          <w:sz w:val="14"/>
          <w:szCs w:val="14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3">
    <w:name w:val="cat-UserDefined grp-28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